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powiedział: Pośpiesz się, zagnieć trzy miary* najlepszej mąki** i zrób placki!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 miary, tj. ok. 40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najlepszej mąki, </w:t>
      </w:r>
      <w:r>
        <w:rPr>
          <w:rtl/>
        </w:rPr>
        <w:t>קֶמַח סֹלֶת</w:t>
      </w:r>
      <w:r>
        <w:rPr>
          <w:rtl w:val="0"/>
        </w:rPr>
        <w:t xml:space="preserve"> (qemach solet).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2024-04-27T12:29:34Z</dcterms:modified>
</cp:coreProperties>
</file>