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1"/>
        <w:gridCol w:w="3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całkowicie ukończone ― niebiosa i ― ziemia i cała ― aranżacja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ukończone zostały niebiosa i ziemia, i cały ich zastęp.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2024-04-29T11:13:32Z</dcterms:modified>
</cp:coreProperties>
</file>