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imię ― rzeki ― drugiej Gichon, ta ― opływająca całą ― ziemię Etiopską.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drugiej rzeki: Gichon. Ona otacza całą ziemię Kusz.*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nosiła nazwę Gichon i opływała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— Gichon; ta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drugiej Gihon;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rzeki wtórej Gehon; ta okrąża wszystkę ziemię Murzyńską.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- Gichon; okrąża ona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rzeki: Gichon. To ta, która opływa cały kraj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nazywała się Gichon i okrążała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rzeka to Gichon. Opływa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drugiej rzeki brzmi Gichon: okrąża ona całą krainę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rzeka o nazwie Gichon, okrążająca całą ziemię Kusz.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ріки другої Ґеон: вона та, що окружає всю землю Етіопії.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drugiego strumienia to Gichon; to ten, który okrąża całą ziemię Kusz.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drugiej rzeki – Gichon; ta okrąża całą ziemię Kusz.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Kusz, ּ</w:t>
      </w:r>
      <w:r>
        <w:rPr>
          <w:rtl/>
        </w:rPr>
        <w:t>כּוׁש</w:t>
      </w:r>
      <w:r>
        <w:rPr>
          <w:rtl w:val="0"/>
        </w:rPr>
        <w:t xml:space="preserve"> : być może w tym przypadku odnosi się nie do rejonów Etiopii, lecz do obszaru dynastii Kasytów w Babilonii, zob. &lt;x&gt;10 10:8&lt;/x&gt; (&lt;x&gt;10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2024-04-29T08:14:35Z</dcterms:modified>
</cp:coreProperties>
</file>