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9"/>
        <w:gridCol w:w="4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― Bóg ― dzień ― siódmy i uświęcił go, że w nim odpoczął od wszystkich ― dzieł Jego, które postanowił ― Bóg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Bóg dzień siódmy i poświęcił go,* ** gdyż w nim zaprzestał wszelkiego swego dzieła, które stworzył Bóg przez (jego) wykonanie.***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poświęcił go, </w:t>
      </w:r>
      <w:r>
        <w:rPr>
          <w:rtl/>
        </w:rPr>
        <w:t>וַיְקַּדֵׁש אֹתֹו</w:t>
      </w:r>
      <w:r>
        <w:rPr>
          <w:rtl w:val="0"/>
        </w:rPr>
        <w:t xml:space="preserve"> (wajqadesz), lub: uświęcił go l. wydzielił 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które tworzył Bóg dla ich wykonania (&lt;x&gt;10 2:3&lt;/x&gt;L.).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2024-04-29T15:28:57Z</dcterms:modified>
</cp:coreProperties>
</file>