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źródło bowiem wznosiło się z  ― ziemi i nawadniało całe ― oblicze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mgła* występowała z ziemi i poiła całą powierzchnię gleby,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mgła podnosiła się wówczas z ziemi i nawilżała całą jej powierzchnię.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ziemi wychodziła para, która nawilżała całą powierzchnię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para wychodziła z ziemi, która odwilżała wszystek wierzch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zdrój wynikał z ziemie, oblewający wszystek wierzch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nurt [wody] wypływał z ziemi, aby w ten sposób nawadniać całą powierzchnię gleby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mgła wydobywała się z ziemi i zwilżała całą powierzchnię gleby,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mgła wydobywała się z ziemi i nawilżała całą powierzchnię gleby.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kopał w ziemi studnię, aby nawodnić glebę.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spod ziemi wypływał zdrój, który zwilżał całą powierzchnię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Wilgoć wzeszła z ziemi i nawodniła całą powierzchnię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Джерело ж виходило з землі і напоювало все обличчя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ziemi wznosiła się para oraz zrosiła całą powierzchnię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opar unosił się z ziemi i nawilżał całą powierzchnię gruntu.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mgła, </w:t>
      </w:r>
      <w:r>
        <w:rPr>
          <w:rtl/>
        </w:rPr>
        <w:t>אֵד</w:t>
      </w:r>
      <w:r>
        <w:rPr>
          <w:rtl w:val="0"/>
        </w:rPr>
        <w:t xml:space="preserve"> (’ed), hl 2, por. &lt;x&gt;220 36:27&lt;/x&gt;; ak. edu w tekstach bab. odnosi się do podziemnych źródeł (&lt;x&gt;10 2:6&lt;/x&gt;L.).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2024-04-29T08:24:40Z</dcterms:modified>
</cp:coreProperties>
</file>