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4"/>
        <w:gridCol w:w="1752"/>
        <w:gridCol w:w="59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to wydało się bardzo złe* w oczach Abrahama ze względu na jego syna.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niegodziwe (</w:t>
      </w:r>
      <w:r>
        <w:rPr>
          <w:rtl/>
        </w:rPr>
        <w:t>וַּיֵרַע</w:t>
      </w:r>
      <w:r>
        <w:rPr>
          <w:rtl w:val="0"/>
        </w:rPr>
        <w:t>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2024-04-27T19:59:57Z</dcterms:modified>
</cp:coreProperties>
</file>