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głos chłopca, i zawołał anioł Boży do Hagar z niebios, i powiedział do niej: Co tobie, Hagar? Nie bój się, bo Bóg usłyszał głos chłopca tam, gdzie on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2024-04-27T21:13:06Z</dcterms:modified>
</cp:coreProperties>
</file>