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8"/>
        <w:gridCol w:w="6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poczęła, i urodziła Sara Abrahamowi syna w jego starości, o tym czasie, który oznaczył mu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2024-04-28T17:04:49Z</dcterms:modified>
</cp:coreProperties>
</file>