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czasie, że powiedział Abimelek* i Pikol,** dowódca jego wojska, do Abrahama: Bóg jest z tobą we wszystkim, co ty czynisz.***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Ochozat, jego drużba, καὶ Οχοζαθ ὁ νυμφαγωγὸς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Pikol, ּ</w:t>
      </w:r>
      <w:r>
        <w:rPr>
          <w:rtl/>
        </w:rPr>
        <w:t>פִיכֹל</w:t>
      </w:r>
      <w:r>
        <w:rPr>
          <w:rtl w:val="0"/>
        </w:rPr>
        <w:t xml:space="preserve"> (Pichol), imię pochodzenia anatolijskiego, choć proponowane jest też pochodzenie egip., czyli: wielki l. potężny (?), &lt;x&gt;10 21:22&lt;/x&gt;L.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2024-04-28T07:44:01Z</dcterms:modified>
</cp:coreProperties>
</file>