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Wypomniał jednak Abraham Abimelekowi sprawę studni z wodą, którą (siłą) zajęli słudzy Abimeleka.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2024-04-27T14:57:41Z</dcterms:modified>
</cp:coreProperties>
</file>