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Abimelek: Nie wiem, kto uczynił tę rzecz. Również ty nie powiadomiłeś mnie o tym, a ja również nie słyszałem o tym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wiem, kto dopuścił się tej rzeczy — odpowiedział Abimelek. — Ty sam nie powiadomiłeś mnie o tym, a ja słyszę dziś o tym po raz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powiedział: Nie wiem, kto to uczynił. Ani nie powiedziałeś mi o tym, ani nie słyszałem o tym aż dopiero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Nie wiem kto by to uczynił, nawet i tyś mi nie oznajmił, i jam nie słyszał o tem dopiero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Abimelech: Nie wiedziałem, kto by to uczynił; nawet i tyś mi nie oznajmił i jam nie słyszał o tym, dopiero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odpowiedział: Nie wiem, kto to uczynił, boś ty mi nie dał o tym znać. Dopiero teraz dowiaduję się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odpowiedział: Nie wiem, kto to uczynił; ty bowiem nie powiadomiłeś mnie o tym, a ja również nie słyszałem o tym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odpowiedział: Nie wiem, kto to uczynił. Ty też nie powiadomiłeś mnie o tym i ja nie słyszałem o tym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wyjaśnił: „Nie wiem, kto to zrobił. Nie powiadomiłeś mnie o tym, a ja do dzisiaj nic na ten temat nie słyszałem”.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Abimelek odparł: - Nie wiem, kto się tego dopuścił. Ani tyś mi nie doniósł o tym, ani też ja nie usłyszałem o tym skądinąd, aż dopiero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Awimelech powiedział: Nie wiedziałem, kto zrobił tę rzecz. Ty sam mi nie powiedziałeś, a ja też nie słyszałem [o tym nic],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Авімелех: Не знав я, хто зробив це діло, ані ти мені не сповістив, ані я не почув, хіба лиш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Abimelech powiedział: Nie wiem, kto to uczynił, bo ani ty mi o tym nie mówiłeś, ani ja o tym nie słyszałem, z wyjątkiem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Abimelech rzekł: ”Nie wiem, kto to uczynił, ani ty sam nie powiedziałeś mi o tym, a ja do dzisiaj nic o tym nic słyszałem”.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2024-04-27T15:47:34Z</dcterms:modified>
</cp:coreProperties>
</file>