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0"/>
        <w:gridCol w:w="3236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Abraham osobno siedem jagnięcych samiczek ze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wydzielił ze stada siedem jagniąt, samiczek.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wydzielił z trzody siedmioro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Abraham siedmioro owiec z stada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Abraham siedmioro owiec z trzody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wydzielił nadto z trzody siedem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odłączył siedem jagniąt z trzody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odłączył też od trzody siedmioro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Abraham wydzielił z trzody siedem jagniąt,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Abraham wydzielił z trzody siedem jagniąt,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postawił oddzielnie siedem owiec z trzody.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Авраам сім ягниць овечих окремо.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 postawił oddzielnie od trzody siedem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postawił osobno siedem owieczek z trzody,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2024-04-28T14:01:48Z</dcterms:modified>
</cp:coreProperties>
</file>