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Abraham osobno siedem jagnięcych samiczek ze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2024-04-27T15:24:52Z</dcterms:modified>
</cp:coreProperties>
</file>