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Abimelek do Abrahama: Na co te siedem jagnięcych samiczek, które ustawiłeś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zapytał: Dlaczego wydzieliłeś te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Abrahama: Po co te siedmioro jagniąt, które postawiłeś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Abimelech rzekł do Abrahama: Na cóż to siedmioro owiec, któreś postawił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Abimelech: Na co to siedmioro owiec, któreś postawił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Abrahama: Co znaczy tych siedem jagniąt, które oddzieliłeś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Abimelech do Abrahama: Na cóż te siedem jagniąt, które odłączyłeś?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zapytał Abrahama: Co oznacza te siedmioro jagniąt, które odłączyłeś?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go zapytał: „Co znaczy te siedem jagniąt, które wydzieliłeś?”.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go: - Co oznacza tych siedem jagniąt, które wydzieliłeś z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[to za] siedem owiec, które postawiłeś oddzielnie?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Авімелех Авраамові: Що є цих сім ягниць овечих, яких поставив ти осібно?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powiedział do Abrahama: Na co te siedem jagniąt, które oddzielnie postawiłeś?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odezwał się do Abrahama: ”Co tu oznacza tych siedem owieczek, które postawiłeś osobno?”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2024-04-27T21:42:34Z</dcterms:modified>
</cp:coreProperties>
</file>