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Przyjmij tych siedem jagniąt z mojej ręki, aby były mi na świadectwo, że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ode mnie te siedem jagniąt — poprosił Abraham — i niech mi będą poświadczeniem, że to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Te siedem owiec weźmiesz z moich rąk, aby były świadectwem, że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Iż te siedem owiec weźmiesz z rąk moich, aby mi były na świadectwo, żem wykopał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Siedmioro, prawi, owiec weźmiesz z ręki mojej, aby mi były na świadectwo, żem ja wykopał tę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Tych siedem jagniąt przyjmiesz ode mnie, żebym mógł mieć dowód, że to ja wykopałem ową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Przyjmij tych siedem jagniąt z ręki mojej, aby mi były świadectwem, że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Te siedmioro jagniąt weź ode mnie na dowód, że to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tak to wyjaśnił: „Te siedem jagniąt weźmiesz ode mnie, aby służyły mi jako dowód, że to ja wykopałem tę studnię”.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- Przyjmiesz ode mnie siedem tych jagniąt, aby one posłużyły mi za dowód, że to ja wykopałem tę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Bo tych siedem owiec weźmiesz z moich rąk, żeby było na świadectwo dla mnie, że [ja] wykopałem tę studnię.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що: Сімох цих ягниць візьмеш від мене, щоб були мені на свідчення, що я викопав цю криницю.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Przyjmiesz z mojej ręki te siedmioro jagniąt, aby to było mi świadectwem, że wykopałem tą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”Tych siedem owieczek masz przyjąć z mojej ręki, by to służyło mi za świadectwo, iż ja wykopałem tę studnię”.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2024-04-27T21:13:03Z</dcterms:modified>
</cp:coreProperties>
</file>