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90"/>
        <w:gridCol w:w="2172"/>
        <w:gridCol w:w="5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gościł Abraham w ziemi filistyńskiej przez wiele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2024-04-27T20:10:34Z</dcterms:modified>
</cp:coreProperties>
</file>