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Abraham Izaaka, gdy ten miał osiem dni – tak, jak przykazał mu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&lt;x&gt;510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2024-04-27T18:55:25Z</dcterms:modified>
</cp:coreProperties>
</file>