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Kto by powiedział Abrahamowi: Sara będzie karmić piersią synów – bo urodziłam* syna w jego starości!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Tg PsJ dodają: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2024-04-27T17:40:31Z</dcterms:modified>
</cp:coreProperties>
</file>