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0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po ― wypowiedziach tych,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poddał próbie ― Abrahama i powiedział do niego: Abrahamie, Abrahamie! ― Zaś odpowiedział: Otom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się* po tych wydarzeniach, że Bóg wystawił Abrahama na próbę. Powiedział do niego: Abrahamie! A on odpowiedział: Oto jestem.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Bóg wystawił Abrahama na próbę. Zwrócił się do niego: Abrahamie! On zaś odpowiedział: 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Bóg wystawił Abrahama na próbę i powiedział do niego: Abrahamie! A on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się stało, kusił Bóg Abrahama, i rzekł do niego: Abrahamie! A on odpowiedział: Owom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się zstało, kusił Bóg Abrahama i rzekł do niego: Abrahamie, Abrahamie! A on odpowiedział: Owom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wydarzeniach Bóg wystawił Abrahama na próbę. Rzekł do niego: Abrahamie! A gdy on odpowiedział: Oto jestem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wystawił Bóg Abrahama na próbę i rzekł do niego: Abrahamie! A on odpowiedział: Otom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Bóg wystawił Abrahama na próbę. Zawołał do niego: Abrahamie! A on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Bóg wystawił Abrahama na próbę. Zawołał: „Abrahamie!”. On odpowiedział: „Oto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zdarzeniach Bóg wystawił Abrahama na próbę. Gdy bowiem zawołał go: ”Abrahamie!”, a ten odpowiedział: ”Oto jestem”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po tych wydarzeniach, że Bóg wystawił Awrahama na próbę i powiedział do niego: Awrahamie! [Awraham] odpowiedział: Tak!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цих слів, що Бог випробовував Авраама, і сказав до нього: Аврааме, Аврааме. Він же сказав: Ось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wypadkach stało się, że Bóg doświadczył Abrahama, mówiąc do niego: Abrahamie; a on rzekł: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wydarzeniach prawdziwy Bóg poddał Abrahama próbie. Rzekł zatem do niego: ”Abrahamie!”, na co ten powiedział: ”Oto jestem!”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stało się : </w:t>
      </w:r>
      <w:r>
        <w:rPr>
          <w:rtl/>
        </w:rPr>
        <w:t>וַיְהִי</w:t>
      </w:r>
      <w:r>
        <w:rPr>
          <w:rtl w:val="0"/>
        </w:rPr>
        <w:t xml:space="preserve"> (wajhi): bardzo częste wyrażenie czasowe zaznaczające początek narracji, ze względów stylistycznych nie zawsze tak tłumaczone (&lt;x&gt;10 22:1&lt;/x&gt;L.).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2024-04-28T14:41:36Z</dcterms:modified>
</cp:coreProperties>
</file>