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 Siebie przysiągłem, mówi JAHWE, ― ze względu na co uczyniłaś ― wypowiedź ― i nie oszczędziłeś ― syna twego ― umiłowanego 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Przysiągłem* na siebie samego** – oświadczenie JHWH*** **** – ponieważ uczyniłeś tę rzecz i nie odmówiłeś Mi***** swego syna, swego jedynaka,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siebie samego — oświadcza JAHWE — ponieważ nie odmówiłeś Mi swego syna, swojego jedynaka,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na siebie samego, mówi JAHWE: Ponieważ to uczyniłeś i nie odmówiłeś mi swego syna, twego jedynego;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siebie samego przysiągłem, mówi Pan: Ponieważeś to uczynił, a nie sfolgowałeś synowi twemu, jedynemu twemu;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mię samego przysiągłem, mówi Pan: ponieważeś uczynił tę rzecz, a nie sfolgowałeś synowi twemu jednorodzonemu 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siebie, wyrocznia Pana, że ponieważ uczyniłeś to, a nie odmówiłeś Mi syna twego jedynego,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na siebie samego, mówi Pan: Ponieważ to uczyniłeś i nie wzbraniałeś się ofiarować mi jedynego syna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samego siebie, wyrocznia Pana, ponieważ uczyniłeś to i nie oszczędziłeś swojego jedynego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„Przysięgam na samego siebie, wyrocznia JAHWE. Ponieważ to uczyniłeś i nie oszczędziłeś swojego jedynego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Przysięgam na siebie samego - wypowiedź Jahwe - że ponieważ postąpiłeś tak, iż nie odmówiłeś mi nawet swego syna-jedynaka,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[w imieniu Boga]: Przysięgam na Siebie Samego - powiedział Bóg - dlatego, że uczyniłeś tę rzecz i nie odmówiłeś swojego syna, swojego jedynego,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Собою поклявся Я, каже Господь, томущо ти вчинив це слово, і не пощадив твого улюбленого сина задля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Przysięgam na Siebie powiada WIEKUISTY; ponieważ to uczyniłeś i nie oszczędzałeś twego syna, twojego jedynaka,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”ʼPrzysięgam na samego siebie – brzmi wypowiedź JAHWE – że skoro to uczyniłeś i nie odmówiłeś swego syna, swego jedynaka,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ze znaczeniem teraźniejszym, tj. w momencie, gdy coś mówię, natychmiast staje się to przeszłością, &lt;x&gt;10 22:16&lt;/x&gt;L.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22:5&lt;/x&gt;; &lt;x&gt;300 49:13&lt;/x&gt;; &lt;x&gt;370 4:2&lt;/x&gt;; &lt;x&gt;370 6:8&lt;/x&gt;; &lt;x&gt;650 6:13-14&lt;/x&gt;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oświadczenie JHWH, </w:t>
      </w:r>
      <w:r>
        <w:rPr>
          <w:rtl/>
        </w:rPr>
        <w:t>נְאֻם־יְהוָה</w:t>
      </w:r>
      <w:r>
        <w:rPr>
          <w:rtl w:val="0"/>
        </w:rPr>
        <w:t xml:space="preserve"> (ne’um-JHWH): wyrażenie użyte 364 razy w pismach prorockich; dwa razy w Pięcioksięgu, zob. &lt;x&gt;40 14:28&lt;/x&gt;.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14:28&lt;/x&gt;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Mi PS, por. G i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2024-04-28T12:10:43Z</dcterms:modified>
</cp:coreProperties>
</file>