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rzeczywiście błogosławiąc pobłogosławię cię i zwiększając powiększę ― nasienie twe jak ― gwiazdy ― nieba i jak ― piasek ― na ― brzegu ― morza, i odziedziczy ― nasienie twe ― miasta ― wrogów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obficie błogosławił i wielce rozmnożę twoje potomstwo* – niczym gwiazdy na niebiosach i niczym piasek, który jest nad brzegiem morza, i posiądzie twoje nasienie bramę swoich wrogów,**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posiądzie twoje nasienie bramę swoich wrogów, </w:t>
      </w:r>
      <w:r>
        <w:rPr>
          <w:rtl/>
        </w:rPr>
        <w:t>וְיִרַׁש זַרְעֲָך אֵת ׁשַעַר אֹיְבָיו</w:t>
      </w:r>
      <w:r>
        <w:rPr>
          <w:rtl w:val="0"/>
        </w:rPr>
        <w:t xml:space="preserve"> , idiom: twoje potomstwo zwycięży twoich wrogów, por. &lt;x&gt;10 24:60&lt;/x&gt;.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22:4&lt;/x&gt;; &lt;x&gt;50 1:10&lt;/x&gt;; &lt;x&gt;110 4:20&lt;/x&gt;; &lt;x&gt;650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2024-04-27T18:48:40Z</dcterms:modified>
</cp:coreProperties>
</file>