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zaś Abrahama do ― chłopców jego, i powstawszy szli razem do ― studni ― przysięgi. I zamieszkał Abraham przy ― studni ―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Abraham do swoich chłopców, powstali i udali się razem do Beer-Szeby. I mieszkał Abraham w Beer-Szebie.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2024-04-28T13:54:02Z</dcterms:modified>
</cp:coreProperties>
</file>