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Weź, proszę, swego syna, swego jedynaka, którego tak kochasz, Izaaka, i udaj się do ziemi Moria. Złóż go tam w ofierze całopalnej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Weź teraz swego syna, twego jedynego, którego miłujesz, Izaaka, idź do ziemi Moria i tam złóż go na ofiarę całopalną na jednej górze,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Weźmij teraz syna twego, jedynego twego, którego miłujesz, Izaaka, a idź do ziemi Moryja, i tam go ofiaruj na ofiarę paloną, na jednej górze, o którejć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Weźmi syna twego jednorodzonego, którego miłujesz, Izaaka, a idź do ziemie Widzenia: i tam go ofiarujesz na całopalenie, na jednej górze, którą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Weź twego syna jedynego, którego miłujesz, Izaaka, idź do kraju Moria i tam złóż go w ofierze na jednym z pagórków, jaki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 syna swego, jedynaka swego, Izaaka, którego miłujesz, i udaj się do kraju Moria, i złóż go tam w ofierze całopalnej na jednej z gór,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Weź swojego jedynego, ukochanego syna Izaaka i idź do kraju Moria. Tam złóż go na ofiarę całopalną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„Idź do kraju Moria razem z twoim jedynym synem Izaakiem. Tam złożysz go na ofiarę na jednym z pagórków, który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doń: - Weź Izaaka, swego syna-jedynaka, którego tak miłujesz, idź do ziemi Moria i ofiaruj go tam na całopalenie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[Bóg]: Proszę, weź twojego syna. Twojego jedynego. [Tego], którego kochasz. Jicchaka. I idź do ziemi Morija, i złóż go tam na [oddanie] wstępujące, na jednej z gór,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Візьми свого улюбленого сина, якого ти полюбив, Ісаака, і йди до гірської землі, і принеси його у всепалення на одній з гір,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Weź twego syna, twojego jedynaka, którego miłujesz Ic'haka, idź do ziemi Moria oraz na jednej z gór, którą ci wskażę, złóż go tam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”Weź, proszę, swego syna, swego jedynaka, którego tak miłujesz, Izaaka, i udaj się do ziemi Moria, i tam go ofiaruj jako całopalenie na jednej z gór, którą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2024-04-28T09:24:48Z</dcterms:modified>
</cp:coreProperties>
</file>