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2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― trzeciego i przejrzał Abraham ― oczami zobaczył ―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swoje oczy i zobaczył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spojrzał i zobaczył to miejsce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Abraham podniósł swe oczy i zobaczył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podniósłszy Abraham oczy swe, ujrzał ono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podniózszy oczy, ujźrzał miejsce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Abraham, spojrzawszy, dostrzegł z daleka ową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oczy swoje i 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rozejrzał się i ujrzał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Abraham podniósł oczy i z daleka dostrzegł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trzeciego dnia Abraham rozejrzał się, ujrzał z dala tę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trzeci dzień Awraham podniósł wzrok i zobaczył to miejsce z oddali.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очима, побачив місце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podniósł swoje oczy oraz 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trzeciego dnia Abraham podniósł oczy i z daleka ujrzał to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2024-04-28T14:58:40Z</dcterms:modified>
</cp:coreProperties>
</file>