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3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Pszyszli na ― miejsce, o którym powiedział mu ― Bóg, i zbudował tam Abraham ołtarz i ułożył ― drwa i związał Izaaka ― syna jego, położył go na ― ołtarz na ― drwach.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to miejsce, o którym powiedział mu Bóg, zbudował tam Abraham ołtarz i ułożył drewno. Potem związał* swego syna Izaaka i położył go na ołtarzu na drewnie.**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na miejsce, które wskazał mu Bóg, Abraham zbudował tam ołtarz i ułożył na nim drewno. Potem związał swego syna Izaaka i położył go na ołtarzu na drewnie.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miejsce, o którym mu Bóg powiedział, Abraham zbudował tam ołtarz, ułożył na nim drwa, związał swego syna Izaaka i położył go na ołtarzu na drwach.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miejsce, o którem mu Bóg powiedział, zbudował tam Abraham ołtarz, i ułożył drwa, a związawszy Izaaka, syna swego, włożył go na ołtarz na drwa.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na miejsce, które mu ukazał Bóg, na którym zbudował ołtarz i ułożył drwa na nim. A związawszy Izaaka, syna swego, włożył go na ołtarz na stos drew.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to miejsce, które Bóg wskazał, Abraham zbudował tam ołtarz, ułożył na nim drwa i związawszy syna swego, Izaaka, położył go na tych drwach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na miejsce, o którym mu Bóg powiedział, zbudował tam Abraham ołtarz i ułożył drwa. Potem związał syna swego Izaaka i położył go na ołtarzu na drwach.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przyszli na to miejsce, o którym mówił mu Bóg. Tam Abraham zbudował ołtarz i ułożył drewno, związał Izaaka, swojego syna, i położył go na drwach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przyszli na miejsce wskazane przez Boga. Abraham zbudował tam ołtarz, ułożył na nim drewno, związał swojego syna Izaaka i położył go na tym drewnie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doszli do miejsca, które Bóg mu wyznaczył. Tam wzniósł Abraham ołtarz i ułożył drwa, a związawszy syna swego Izaaka, ułożył go na ołtarzu, na drwach.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Przybyli na miejsce, o którym mówił mu Bóg; Awraham zbudował tam ołtarz, przygotował drwa, związał swojego syna Jicchaka i położył go na ołtarzu na drwach.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до місця, яке вказав йому Бог. І збудував там Авраам жертівник і поклав на ньому дрова, і звязавши ноги свого сина Ісаака, поклав його на жертівник на дрова.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przybyli do miejsca o którym mówił mu Bóg; a Abraham zbudował tam ofiarnicę, ułożył drzewo, związał swojego syna Ic'haka oraz położył go na ofiarnicę, ponad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dotarli na miejsce, które prawdziwy Bóg mu wskazał, i Abraham zbudował tam ołtarz,” i ułożył drewno, i związał ręce i nogi swego syna Izaaka, i położył go na ołtarzu na wierzch drewna.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związał, </w:t>
      </w:r>
      <w:r>
        <w:rPr>
          <w:rtl/>
        </w:rPr>
        <w:t>יַעֲקֹד</w:t>
      </w:r>
      <w:r>
        <w:rPr>
          <w:rtl w:val="0"/>
        </w:rPr>
        <w:t xml:space="preserve"> (ja‘aqod), &lt;x&gt;10 22:9&lt;/x&gt;L.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2:18-24&lt;/x&gt;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2024-04-28T16:32:47Z</dcterms:modified>
</cp:coreProperties>
</file>