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1"/>
        <w:gridCol w:w="4347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i 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 też, i Duma, i Masza,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Miszma.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Miszma, Duma, Masa,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Масма й Ідума і Масси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2024-05-05T05:16:36Z</dcterms:modified>
</cp:coreProperties>
</file>