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10"/>
        <w:gridCol w:w="6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siał Izaak w tej ziemi i zebrał w tym roku stokrotne plony – i błogosławił 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&lt;x&gt;230 127:1&lt;/x&gt;; &lt;x&gt;440 2:4&lt;/x&gt;; &lt;x&gt;460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2024-05-20T17:49:08Z</dcterms:modified>
</cp:coreProperties>
</file>