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3"/>
        <w:gridCol w:w="6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wszystkie studnie, które wykopali słudzy jego ojca, za dni Abrahama, jego ojca, Filistyni zasypali i wypełnili je 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2024-06-03T17:36:27Z</dcterms:modified>
</cp:coreProperties>
</file>