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nadał tej studni nazwę Esek* – bo sprzeczali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Esek, </w:t>
      </w:r>
      <w:r>
        <w:rPr>
          <w:rtl/>
        </w:rPr>
        <w:t>עֵׂשֶק</w:t>
      </w:r>
      <w:r>
        <w:rPr>
          <w:rtl w:val="0"/>
        </w:rPr>
        <w:t xml:space="preserve"> (‘eseq), czyli: sprzeczka.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2024-05-20T19:22:04Z</dcterms:modified>
</cp:coreProperties>
</file>