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wykopali inną studnię; o nią też się spierali – i nadał jej nazwę Sitna.*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Sitna, ׂ</w:t>
      </w:r>
      <w:r>
        <w:rPr>
          <w:rtl/>
        </w:rPr>
        <w:t>שִטְנָה</w:t>
      </w:r>
      <w:r>
        <w:rPr>
          <w:rtl w:val="0"/>
        </w:rPr>
        <w:t xml:space="preserve"> (sitna h), czyli: wrogość.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2024-06-03T08:08:12Z</dcterms:modified>
</cp:coreProperties>
</file>