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niego z Geraru Abimelek i Achuzat, jego doradca,* i Pikol, książę jego wojska.**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doradca, </w:t>
      </w:r>
      <w:r>
        <w:rPr>
          <w:rtl/>
        </w:rPr>
        <w:t>מֵרֵעַ</w:t>
      </w:r>
      <w:r>
        <w:rPr>
          <w:rtl w:val="0"/>
        </w:rPr>
        <w:t xml:space="preserve"> (mere‘a),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2024-06-03T17:34:14Z</dcterms:modified>
</cp:coreProperties>
</file>