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niej, a będę z tobą i będę ci błogosławił, ponieważ dam ją tobie i twojemu potomstwu i dochowam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tej ziemi, a ja będę z tobą i będę ci błogosławił. Tobie bowiem i twemu potomstwu dam te wszystkie krainy i dotrzymam przysięgi, którą złożyłem twemu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Bądźże gościem w tej ziemi, a Ja będę z tobą, i będęć błogosławił; albowiem tobie i nasieniu twemu dam te wszystkie krainy, i utwierdzę przysięgę, którąm przysiągł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gościem w niej, a będę z tobą i będęć błogosławił: tobie bowiem i nasieniu twemu dam te wszytkie kraje pełniąc przysięgę, którąmem przyrzekł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w tym kraju, a Ja będę z tobą, będę ci błogosławił. Bo tobie i twemu potomstwu oddaję wszystkie te ziemie i dotrzymam przysięgi, którą dałem twojemu ojcu, Abrahamowi,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jako gość w tym kraju, a Ja będę z tobą i będę ci błogosławił, gdyż tobie i potomstwu twemu dam te wszystkie kraje i dochowam przysięgi, którą dałem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gościem w tym kraju. Ja zaś będę z tobą i będę ci błogosławił, gdyż tobie i twojemu potomstwu dam wszystkie te ziemie i dotrzymam przysięgi, którą dałem Abrahamowi, twojemu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się jako przybysz w tym kraju, a Ja będę z tobą i będę ci błogosławił. Tobie bowiem i twojemu potomstwu oddaję wszystkie te ziemie, dotrzymując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tym kraju, a Ja będę z tobą i będę ci błogosławił. Przecież to tobie i twemu potomstwu chcę dać te wszystkie ziemie, aby dopełnić obietnicy, danej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Mieszkaj na tej ziemi i będę z tobą, i pobłogosławię ci, bo tobie i twojemu potomstwu dam wszystkie te ziemie, i spełnię przysięgę, którą złożyłem twojemu ojcu,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 в тій землі, і буду з тобою і поблагословлю тебе; бо тобі і твому насінню дам усю цю землю, і поставлю мою клятву, якою я клявся Авраамові твому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tym kraju, a będę z tobą oraz cię pobłogosławię; bo tobie i twojemu potomstwu oddam te wszystkie kraje, i to ugruntuje przysięgę, którą zaprzysięgłem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 jako przybysz, a ja dalej będę z tobą i będę ci błogosławił, gdyż tobie i twojemu potomstwu dam wszystkie te ziemie, i spełnię przysięgę, którą przysiągłem Abrahamowi, twemu ojcu: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2024-05-20T21:00:19Z</dcterms:modified>
</cp:coreProperties>
</file>