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4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Szibea.* Dlatego nazwa miasta brzmi Beer-Szeba** aż po dzień dzisiejszy.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nazwał ją Przysięga.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nazwa miasta do dziś brzmi Beer-Szeba, czyli Studnia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Szibea. Dlatego to miasto nazywa się Beer-Szeba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Syba; dlategoż imię miasta onego jest nazwane Beerseba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nazwał ją Dostatkiem, a imię miastu dano Bersabee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on tę studnię Szibea. Dlatego to miasto nosi po dziś dzień nazwę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Szibea. Dlatego nazwa miasta brzmi Beer-Szeba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ją więc Szibea. Dlatego aż po dzień dzisiejszy to miasto nazywa się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nazwał ją Szibea. Dlatego do dziś to miasto nazywa się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 jej nazwę Szibea. Stąd to po dzień dzisiejszy nazwa tego miasta brzmi: 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ją Sziwa, dlatego miasto nosi nazwę Beer Szewa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її: Клятвою. Через це назвав імя міста криниця клятви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nazwał ją Szybea. Stąd po dziś dzień istnieje nazwa miasta Beer–Szeba.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ją więc Sziba. Dlatego owo miasto nazywa się Beer-Szeba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Szibea, ׁ</w:t>
      </w:r>
      <w:r>
        <w:rPr>
          <w:rtl/>
        </w:rPr>
        <w:t>שִבְעָה</w:t>
      </w:r>
      <w:r>
        <w:rPr>
          <w:rtl w:val="0"/>
        </w:rPr>
        <w:t xml:space="preserve"> (sziw‘a h), czyli: przysięga.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szewa), czyli: studnia przysięgi.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2024-05-20T21:02:55Z</dcterms:modified>
</cp:coreProperties>
</file>