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3"/>
        <w:gridCol w:w="239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2024-05-20T21:02:31Z</dcterms:modified>
</cp:coreProperties>
</file>