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słuchał mojego głosu i przestrzegał moich poleceń, przykazań, ustaw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strzegł mego nakazu, moich przykazań, moich ustaw i moich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Abraham był posłuszny głosowi mojemu, a strzegł postanowienia mego, przykazań moich, ustaw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był posłuszny Abraham głosu mego i strzegł przykazania i mandatów moich, i zachował ceremonie i prawa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mi posłuszny - przestrzegał tego, co mu poleciłem: moich nakazów,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posłuszny głosowi mojemu i strzegł tego, co mu poleciłem, przykazań moich, przepisów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 posłuchał Mnie i przestrzegał Moich poleceń, przykazań, ustaw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 dlatego, że Abraham słuchał mojego głosu i przestrzegał moich nakazów, praw i pouczeń”.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wezwania mego i przestrzegał moich zakazów, poleceń,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Awraham posłuchał Mojego głosu i strzegł Moich nakazów, Moich przykazań, Moich praw i Moich Tor.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твій батько Авраам послухав мій голос, і зберіг мої заповіді і мої веління і мої оправдання і мої закони.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Abraham był posłuszny Mojemu głosowi, przestrzegał Mojego postanowienia, Mych przykazań, Moich ustaw i Moich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wypełniał swe zobowiązania wobec mnie, moje nakazy, moje ustawy i moje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2024-05-20T19:23:53Z</dcterms:modified>
</cp:coreProperties>
</file>