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Kim ty jesteś? I odpowiedział: Ja jestem twoim synem, twoim pierworodnym,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jesteś? — zapytał Izaak. To ja, Ezaw — usłyszał — twój syn pierworodny!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Izaak zapytał go: Kim jesteś? A on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synem, twoim pierworodnym,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Izaak, ojciec jego: Któżeś ty? A on rzekł: Jam jest syn twój, pierworodny twój,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Izaak: Któżeś ty jest? Który odpowiedział: Jam jest syn twój pierworodny,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go zapytał: Kto ty jesteś? A on odpowiedział: Jam syn twój pierworodny, Ezaw!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Izaak, ojciec jego: Kto ty jesteś? A on powiedział: Jam jest syn twój, pierworodny twój,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jego ojciec, zapytał go: Kto ty jesteś? A on odpowiedział: Jestem Ezaw, twój pierworodny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jego ojciec, zapytał go: „Kim jesteś?”. A on odrzekł: „To ja, twój starszy syn Ezaw”.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Izaak zapytał go: - Kimże ty jesteś? On odpowiedział: - Ja jestem twój syn pierworodny,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jego ojciec Jicchak: Kim ty jesteś? Odpowiedział: Ja jestem Esaw, twój syn pierworodny.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його: Хто ти? Він же сказав: Я твій первородний син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Ic'hak powiedział do niego: Kto ty jesteś? Więc odpowiedział: Ja jestem twój syn, twój pierworodny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Izaak, jego ojciec, rzekł do niego: ”Któżeś ty?”, na co on rzekł: ”Jam jest twój syn, twój pierworodny, Ezaw”.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2024-05-03T09:05:22Z</dcterms:modified>
</cp:coreProperties>
</file>