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odpowiedział: Lepiej mi ją dać tobie, niż dać ją innemu mężczyźnie. Pozostań u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 to przystał: Dobrze — powiedział — lepiej mi dać ją tobie niż innemu mężczyźnie. Pozostań u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Lepiej mi ją dać tobie niż innemu mężczyźnie. Zamieszkaj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Lepiej że ją tobie dam, niźlibym ją miał dać mężowi innemu: mieszkajże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Lepiej ci, żeć ją tobie dam niż inszemu mężowi: mieszkaj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powiedział: Wolę dać ją tobie niż komu innemu. Pozostań więc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Wolę ją dać tobie, niż dać ją innemu mężowi. Pozostań u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zgodził się: Lepiej, jeśli dam ją tobie, niż miałbym ją dać komuś innemu. Zostań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odrzekł: „Wolę dać ją tobie niż komuś innemu. Pozostań u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Jakub do Labana: - Dajże mi moją żonę, bym się do niej zbliżył, gdyż czas już upłynął.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Lawan: Lepiej, abym dał ją tobie niż abym dał ją innemu mężczyźnie; zostań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Краще мені тобі її дати ніж мені її дати іншому мужеві. Живи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powiedział: Lepiej gdy ci ją dam, niż miałbym ją oddać innemu mężowi; zostań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Laban rzekł: ”Lepiej, żebym ją dał tobie, niż żebym miał dać ją innemu mężczyźnie. Mieszkaj u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2024-05-06T11:58:43Z</dcterms:modified>
</cp:coreProperties>
</file>