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jemu: Kto oznajmił ci, że nagi jesteś? Czy z ― drzewa co rozkazałem ci tego jednego nie jadłbyś z niego zjadłeś?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(Bóg) zapytał: Kto ci powiedział, że jesteś nagi? Czy* zjadłeś z drzewa, z którego zakazałem ci 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 powiedział, że jesteś nagi? — zapytał Bóg. — Czy zjadłeś owoc z drzewa,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Kto ci powiedział,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nagi? Czy zjadłeś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Któż ci pokazał, żeś jest nagim? izaliś nie jadł z drzewa onego, z któregom zakazał tobie,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rzekł: A któż ci pokazał, żeś jest nagim, jedno żeś jadł z drzewa, z któregom ci rozkazał, abyś nie jadł?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Bóg: Któż ci powiedział, że jesteś nagi? Czy może zjadłeś z drzewa, z którego ci zakazałem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Bóg: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Kto ci powiedział, że jesteś nagi? Czy jadłeś owoc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zapytał: „Kto ci powiedział, że jesteś nagi? Czy zjadłeś z drzewa, z którego zakazałem ci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[Bóg] rzekł: - Kto ci powiedział, że jesteś nagi? Czy jadłeś z drzewa, z którego zakazałem ci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Kto ci powiedział, że jesteś nagi? Czy zjadłeś z drzewa, o którym ci przykazałem, żebyś z niego nie jadł?!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Хто сповістив тобі, що ти нагий? Чи не з дерева, з якого наказав Я тобі з цього одинокого не їсти, з нього ти їв?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rzekł: Kto ci powiedział, że jesteś nagi? Czy jadłeś z drzewa, o którym ci przykazałem, by z niego nie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”Kto ci powiedział, że jesteś nagi? Czyżbyś zjadł z drzewa, z którego ci zakazałem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wykrzyknikowe: Ach! Więc zjadłeś…! (&lt;x&gt;10 3:11&lt;/x&gt;L.).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2024-04-28T09:46:00Z</dcterms:modified>
</cp:coreProperties>
</file>