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kobiety powiedział: Bądź pewna, że pomnożę twój trud i bóle rodzenia. W bólach będziesz rodziła dzieci, na mężu będziesz skupiać pragnienia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on będzie nad tobą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Wielce pomnożę twoje cierpienia i twoje poczęcia, w bólu będziesz rodzić dzieci. Twoje pragnienie będzie ku twemu mężowi, a on będzie nad tobą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niewiasty rzekł: Obficie rozmnożę boleści twoje, i poczęcia twoje; w boleści rodzić będziesz dzieci, a wola twa poddana będzie mężowi twemu, a on nad 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też rzekł: Rozmnożę nędze twoje, i poczęcia twoje: z boleścią rodzić będziesz dziatki i pod mocą będziesz mężową,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Obarczę cię niezmiernie wielkim trudem twej brzemienności, w bólu będziesz rodziła dzieci, ku twemu mężowi będziesz kierowała swe pragnienia,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Pomnożę dolegliwości brzemienności twojej, w bólach będziesz rodziła dzieci, mimo to ku mężowi twemu pociągać cię będą pragnienia twoje,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Pomnożę bardzo cierpienia związane z twoją ciążą, w bólu będziesz rodziła dzieci, a mimo to będziesz pożądała swego męża,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„Pomnożę twoje bóle związane z porodem. W bólu będziesz rodziła dzieci. Do twojego męża będziesz lgnęła, ale on będzie panował nad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[Bóg] rzekł: - Pomnożę po wielokroć cierpienie twych brzemienności. W boleściach będziesz dzieci rodziła, wszakże do męża będziesz lgnęła, a on rządzić będzie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kobiety powiedział: Zwiększę bardzo twoje cierpienia i [ból] twoich ciąż; będziesz rodzić dzieci w udręczeniu. Twoja namiętność będzie [skierowana] do twojego męża, a on będzie tobą 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niewiasty powiedział: Wielce, wielce pomnożę męki twej brzemienności; w bólach będziesz rodziła dzieci i do twojego męża będzie się skłaniać twoja żądza,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”Wielce pomnożę boleść twej brzemienności; w bólach będziesz rodzić dzieci, a swoje pożądanie będziesz kierować ku swemu mężowi, on zaś będzie nad tobą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2024-04-28T11:08:29Z</dcterms:modified>
</cp:coreProperties>
</file>