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3"/>
        <w:gridCol w:w="3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urosną tobie, i będziesz jeść ― trawę ―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rodzić ci będzie, a spożywać będziesz ziele pól.*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 rodzić ciernie i osty, a pokarmem ci będą zbiory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ci rodzić ciernie i oset i będziesz spożywał rośliny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ciernie i oset rodzić będzie tobie; i będziesz pożywał ziela polnego.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rodzić ci będzie a ziele będziesz jadł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Cierń i oset będzie ci ona rodziła, a przecież pokarmem twym są płody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rodzić ci będzie i żywić się będziesz zielem polnym.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będzie ci rodziła, ty zaś będziesz jadł polne rośliny.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 ona rodziła ciernie i osty, a przecież twoim pokarmem mają być płody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chwasty będzie ci rodziła, a jednak masz się żywić roślinami polnymi.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Cierń i oset będzie ci wydawać i będziesz jadł rośliny polne.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Терня і хабаз виростить тобі, і їстимеш траву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 rodziła cierń i oset, przyjdzie ci się żywić polnym zielem.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tobie porośnie cierniami i ostami i będziesz jeść roślinność polną.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2024-04-27T16:41:07Z</dcterms:modified>
</cp:coreProperties>
</file>