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― oblicza twego jeść będziesz ― chleb twój aż ― obrócisz się ty w ― ziemię, z której jesteś wzięty, bo ziemią jesteś i do ziemi odejdziesz.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swego czoła będziesz jadł chleb, póki nie wrócisz do ziemi, gdyż z niej zostałeś wzięty – bo jesteś prochem i w proch się obrócisz.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2024-04-28T13:46:07Z</dcterms:modified>
</cp:coreProperties>
</file>