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― kobieta ― wężowi: Z owocu drzewa ― ogrodu jeść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Owoce z drzew ogrodu spożywamy.*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możemy spożywać, &lt;x&gt;10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2024-04-27T21:58:43Z</dcterms:modified>
</cp:coreProperties>
</file>