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owocu ― drzewa, co jest w środku ― ogrodu, powiedział ― Bóg: Nie będziecie jeść z niego, ani wy dotykalibyście jego, abyście nie umarlibyście.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owocu z drzewa,* które jest w środku ogrodu, Bóg powiedział: Nie możecie z niego jeść ani nie możecie go dotykać, abyście nie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drzewa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2024-04-28T11:43:05Z</dcterms:modified>
</cp:coreProperties>
</file>