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― Bóg do Adama i powiedział mu: Adamie,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zawołał do człowieka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Bóg, zaczął wołać człowieka: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zawołał na Adama,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Pan Bóg Adama, i rzekł mu: Gdzieżeś?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P. Bóg Adama, i rzekł mu: Gdzieżeś?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zawołał na mężczyznę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Bóg zawołał na Adama i rzekł do niego: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Bóg zawołał do Adama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JAHWE Bóg mężczyznę i spytał: „Gdzie jesteś?”.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Jahwe-Bóg zawołał człowieka, pytając: -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Bóg do człowieka i zapytał go: Gdzie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Господь Бог до Адама і сказав йому: Адаме, де 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WIEKUISTY, Bóg, zawołał Adama oraz do niego powiedział: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wołał na mężczyznę i mówił do niego: ”Gdzie jesteś?”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2024-04-27T17:35:28Z</dcterms:modified>
</cp:coreProperties>
</file>