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― Bóg do Adama i powiedział mu: Adamie, gdzie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zawołał do człowieka i zapytał go: Gdzie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2024-04-28T05:50:10Z</dcterms:modified>
</cp:coreProperties>
</file>