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5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urodziła Zilpa, służąca Lei, Jakubowi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Zelfa, służebnica Lii,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gdy po poczęciu porodziła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Zilpa, niewolnica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Zylpa zaś,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służąca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służąca Lei, Zilpa,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Zilpa, służebnica Lei, 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Zilpa, służąca Lei, 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Яків до неї, і зачала Зелфа рабиня Лії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Zylpa, służebnica Lei,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Zilpa, służąca Lei,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Wszedł zatem do niej Jakub, εἰσῆλθεν δὲ πρὸς αὐτὴν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2024-04-28T23:56:54Z</dcterms:modified>
</cp:coreProperties>
</file>