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2"/>
        <w:gridCol w:w="1957"/>
        <w:gridCol w:w="2375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urodziła Zilpa, służąca Lei, Jakubowi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Wszedł zatem do niej Jakub, εἰσῆλθεν δὲ πρὸς αὐτὴν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2024-04-29T02:17:22Z</dcterms:modified>
</cp:coreProperties>
</file>