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wieczorem wracał z pola, Lea wyszła, by go spotkać, i powiedziała do niego: Wejdź do mnie, bo cię drogo wynajęłam za mandragory mojego syna – i położył się z nią tej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2024-04-29T04:25:56Z</dcterms:modified>
</cp:coreProperties>
</file>