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49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Lea raz jeszcze, i urodziła Jakubowi szóstego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2024-04-29T00:09:13Z</dcterms:modified>
</cp:coreProperties>
</file>