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gałązki, na których powycinał (paski), przed owcami w żłobach i poidłach* z wodą, do których owce przychodziły pić. I parzyły się, gdy przychodziły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poidłach, ּ</w:t>
      </w:r>
      <w:r>
        <w:rPr>
          <w:rtl/>
        </w:rPr>
        <w:t>בְׁשִקֲתֹות</w:t>
      </w:r>
      <w:r>
        <w:rPr>
          <w:rtl w:val="0"/>
        </w:rPr>
        <w:t xml:space="preserve"> : w PS: </w:t>
      </w:r>
      <w:r>
        <w:rPr>
          <w:rtl/>
        </w:rPr>
        <w:t>בהׁשקות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2024-04-29T02:13:25Z</dcterms:modified>
</cp:coreProperties>
</file>